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ściągną na ciebie wszystkie te słowa, błogosławieństwo i przekleństwo, które przedłożyłem przed tobą, i przywołasz je sobie do* serca wśród wszystkich narodów, do których cię wypędził** JAHWE, twój Bóg,***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 się na tobie wszystko to, co głoszą te słowa, błogosławieństwo i przekleństwo, które przed tobą przedłożyłem, i weźmiesz je sobie do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tych wszystkich narodów, do których cię JAHWE, twój Bóg, wypędzi,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spadnie na ciebie to wszystko, błogosławieństwo i przekleństwo, które przedłożyłem przed tobą, a wspomnisz je sobie w swym sercu pośród wszystkich narodów, do których JAHWE, twój Bóg, cię wypędzi;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przyjdą na cię wszystkie te rzeczy, błogosławieństwo, i przeklęstwo, którem przełożył przed oczy twoje, a wspomnisz sobie w sercu twem między wszystkimi narody, do których cię wypędzi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 cię przyda te wszytkie mowy, błogosławieństwo albo przeklęctwo, którem przełożył przed oczy twoje, a ruszony żalem serca twego między wszytkiemi narody, do których cię rozproszy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spełnią dla ciebie wszystkie te słowa: błogosławieństwo i przekleństwo, które ci obwieściłem; jeśli rozważysz je w swym sercu, będąc między wszystkimi narodami, do których Pan, Bóg twój, cię wypędzi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przyjdzie na cię to wszystko, błogosławieństwo i przekleństwo, które ci przedłożyłem, i weźmiesz je sobie do serca pośród wszystkich narodów, dokąd wypędzi cię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spełnią się na tobie wszystkie te słowa, błogosławieństwo i przekleństwo, które tobie przedłożyłem, i weźmiesz to sobie do serca, pośród tych wszystkich narodów, do których wypędzi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spełnią wszystkie słowa błogosławieństw i przekleństw, które ci ogłaszam, gdy weźmiesz je sobie do serca, przebywając wśród wszystkich narodów, do których cię wypędził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 wszystkie rzeczy spełnią się na tobie, błogosławieństwo i przekleństwo, które ci stawiłem przed oczy, gdy weźmiesz [je] sobie do serca pośród tych wszystkich narodów, dokąd wygnał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wszystkie te rzeczy przyjdą na ciebie, gdy będziesz pośród narodów, gdzie Bóg, twój Bóg, rozproszył cię, błogosławieństwo i przekleństwo, które położyłem przed tobą, a które weźmiesz sobie do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прийдуть на тебе всі ці слова, благословення і прокляття, які я дав перед твоїм лицем, і приймеш до твого серця в усіх народах, куди тебе розсіє Господь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przyjdą na ciebie wszystkie te rzeczy – błogosławieństwo i przekleństwo, które ci przedłożyłem – a weźmiesz je sobie do swego serca wśród wszystkich narodów, pośród które rzuci cię WIEKUISTY,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wszystkie te słowa przyjdą na ciebie, błogosławieństwo i przekleństwo, które położyłem przed tobą, i z powrotem weźmiesz je sobie do serca wśród wszystkich narodów, gdzie JAHWE, twój Bóg, cię rozproszy,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wypędzi, </w:t>
      </w:r>
      <w:r>
        <w:rPr>
          <w:rtl/>
        </w:rPr>
        <w:t>ידיחך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twój Bóg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2024-03-28T15:16:28Z</dcterms:modified>
</cp:coreProperties>
</file>