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8"/>
        <w:gridCol w:w="4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― niebiosach w górze jest,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mówili: Kto wzniesie się nam ku ― niebiosom i weźmie je nam? A słysząc je będziemy przestrzegali.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ono na niebiosach, by mówić: Kto nam się wespnie na niebiosa* i weźmie je dla nas, i da nam je usłyszeć, abyśmy je spełniali?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bez he kierunkowego.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2024-04-25T15:24:20Z</dcterms:modified>
</cp:coreProperties>
</file>