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30"/>
        <w:gridCol w:w="51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po drugiej stronie ― morza jest,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[aby]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mówili: Kto przeprawi się nam na ― drugą stronę ― morza i weźmie nam je? A usłyszawszy my będziemy wypełniać je i przestrzegać.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też ono za morzem, by mówić: Kto nam się przeprawi przez morze i weźmie je dla nas, i da nam je usłyszeć, abyśmy je spełniali?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2024-04-26T12:10:48Z</dcterms:modified>
</cp:coreProperties>
</file>