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Kładę dziś przed tobą życie i dobro oraz śmierć i zło.*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Kładę dziś przed tobą życie i dobro oraz śmierć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dziś położyłem przed tobą życie i dobro oraz śmierć i zło;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położył przed oczy twoje dziś żywot i dobre, także śmierć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Uważ, żeciem dziś położył przed oczy twoje żywot i dobre, a z drugiej strony, śmierć i złe: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Kładę dziś przed tobą życie i szczęście, śmierć i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Kładę dziś przed tobą życie i dobro oraz śmierć i zło;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Dziś kładę przed tobą życie i dobro, śmierć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Kładę dziś przed tobą życie i szczęście, śmierć i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Oto kładę dzisiaj przed tobą życie i powodzenie, oraz śmierć i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Patrz, daję ci dzisiaj [wybór]: życie i dobro albo śmierć i 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дав сьогодні перед твоїм лицем життя і смерть, добро і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Dzisiaj składam przed tobą życie i dobro – śmierć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dzisiaj kładę przed tobą życie i dobro oraz śmierć i 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życie i dobro oraz śmierć i zło, </w:t>
      </w:r>
      <w:r>
        <w:rPr>
          <w:rtl/>
        </w:rPr>
        <w:t>וְאֶת־הַּטֹוב וְאֶת־הַּמָוֶת וְאֶת־הָרָע אֶת־הַחַּיִים</w:t>
      </w:r>
      <w:r>
        <w:rPr>
          <w:rtl w:val="0"/>
        </w:rPr>
        <w:t xml:space="preserve"> : dobro i zło może oznaczać wszystko, co łączy się z powodzeniem i szczęściem lub niepowodzeniem, klęską i nieszczęściem.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2024-03-28T09:40:26Z</dcterms:modified>
</cp:coreProperties>
</file>