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66"/>
        <w:gridCol w:w="2022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Spójrz! Kładę dziś przed tobą życie i dobro oraz śmierć i zło.*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 i dobro oraz śmierć i zło, </w:t>
      </w:r>
      <w:r>
        <w:rPr>
          <w:rtl/>
        </w:rPr>
        <w:t>וְאֶת־הַּטֹוב וְאֶת־הַּמָוֶת וְאֶת־הָרָע אֶת־הַחַּיִים</w:t>
      </w:r>
      <w:r>
        <w:rPr>
          <w:rtl w:val="0"/>
        </w:rPr>
        <w:t xml:space="preserve"> : dobro i zło może oznaczać wszystko, co łączy się z powodzeniem i szczęściem lub niepowodzeniem, klęską i nieszczęściem.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2024-04-24T11:17:54Z</dcterms:modified>
</cp:coreProperties>
</file>