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nie będziesz słuchał, jeśli dasz się odwieść i będziesz kłaniał się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 się twoje serce i odmówisz posłuszeństwa, jeśli dasz się odwieść i zaczniesz kłaniać się innym bogom i służyć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twoje serce odwróci się i nie posłuchasz, ale dasz się odwieść, będziesz oddawał pokłon innym bogom i im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zaś odwróci serce twoje, a nie usłuchasz, ale dawszy się zwieść, będziesz się kłaniał bogom obcym, i będziesz im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odwróci serce twoje i nie będziesz chciał słuchać, a błędem zwiedziony pokłonisz się cudzym bogom i będziesz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swe serce odwrócisz, nie usłuchasz, zbłądzisz i będziesz oddawał pokłon cudzym bogom, służąc 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odwróci się twoje serce i nie będziesz słuchał, jeżeli dasz się odwieść i będziesz oddawał pokłon innym bogom oraz 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odwróci się twoje serce i nie będziesz słuchał, dasz się zwieść i będziesz oddawał pokłon innym bogom i im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twoje serce się odmieni, nie będziesz posłuszny i dasz się zwieść, aby oddawać cześć innym bogom i im służyć,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twe serce się odwróci, jeśli nie będziesz posłuszny i dasz się zwieść, czcząc obce bóstwa i służąc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twoje serce się odwróci i nie będziesz słuchał, i pobłądzisz, i będziesz się kłaniał bożkom narodów i służył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твоє серце відступить і не послухаєшся і, заблукавши, поклонишся іншим богам і послужиш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odwróci twoje serce, nie usłuchasz, dasz się odwieść, ukorzysz się przed cudzymi bogami oraz będziesz im służył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twe serce się odwróci i nie będziesz słuchał, i dasz się zwieść, i będziesz się kłaniał innym bogom, i im służył,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2024-04-25T07:07:16Z</dcterms:modified>
</cp:coreProperties>
</file>