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0"/>
        <w:gridCol w:w="6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odwróci się twoje serce i nie będziesz słuchał, jeśli dasz się odwieść i będziesz kłaniał się innym bogom i im służył,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2024-04-19T02:37:23Z</dcterms:modified>
</cp:coreProperties>
</file>