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 wam na świadków niebo i ziemię. Położyłem dziś przed tobą życie i śmierć, błogosławieństwo i przekleństwo. Wybierz więc życie, po to, abyś żył, ty i twoje potomstwo,*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dziś na świadków przeciw wam niebo i ziemię. Oto kładę dziś przed tobą życie i śmierć, błogosławieństwo i przekleństwo. Wybierz życie! Żyj ty i twoje potomstwo!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ziemię, że położyłem przed tobą życie i śmierć, błogosławieństwo i przekleństwo. Wybierz więc życie, abyś żył, ty i twoje potomstwo;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się dziś przeciwko wam, niebem i ziemią, żem żywot i śmierć przedłożył przed oczyma twemi, błogosławieństwo, i przeklęstwo; przetoż obierz żywot, abyś żył, ty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świadków dziś Nieba i Ziemie, żem położył przed was żywot i śmierć, błogosławieństwo i przeklęctwo. Obierajże tedy żywot, abyś i ty żył, i nasienie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ziemię, kładę przed wami życie i śmierć, błogosławieństwo i przekleństwo. Wybierajcie więc życie, abyście żyli wy i wasze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przeciwko wam na świadków niebo i ziemię. Położyłem dziś przed tobą życie i śmierć, błogosławieństwo i przekleństwo. Wybierz przeto życie, abyś żył,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powołuję przeciwko wam na świadków niebiosa i ziemię, kładę przed tobą życie i śmierć, błogosławieństwo i przekleństwo. Wybierz życie, abyś żył ty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przeciwko wam niebo i ziemię! Kładę przed wami życie i śmierć, błogosławieństwo i przekleństwo! Wybierz zatem życie, abyś mógł żyć ty i twoje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Biorę dziś na świadków przeciw wam niebiosa i ziemię: położyłem przed tobą życie i śmierć, błogosławieństwo i przekleństwo! Wybieraj życie, abyś żył i ty, i 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Biorę przeciwko tobie dzisiaj na świadków niebo i ziemię. Położyłem przed tobą [wybór]: życie albo śmierć, błogosławieństwo albo przekleństwo. Wybierz życie, abyś żył, ty i twoje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Засвідчую вам сьогодні небом і землею: Життя і смерть дав я перед вашим лицем, благословення і прокляття. І вибери життя, щоб жив ти і твоє насіння,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świadczę przed wami niebiosami i ziemią, ze składam przed tobą życie i śmierć, błogosławieństwo i przekleństwo; wybierz życie, byś żył – ty oraz twoje potomstwo,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Powołuję dzisiaj niebiosa i ziemię na świadków przeciwko wam, że położyłem przed tobą życie i śmierć, błogosławieństwo i przekleństwo; wybierz więc życie, abyś mógł pozostać przy życiu, ty i twoje potomstwo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26:3&lt;/x&gt;; &lt;x&gt;10 28:13&lt;/x&gt;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2024-04-26T08:48:21Z</dcterms:modified>
</cp:coreProperties>
</file>