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zawrócisz do JAHWE, twojego Boga, i zaczniesz słuchać Jego głosu zgodnie z tym wszystkim, co ja ci dziś przykazuję, ty i twoi synowie, z całego swojego serca i z całej swojej duszy,*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2024-04-20T12:09:16Z</dcterms:modified>
</cp:coreProperties>
</file>