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przyjdzie, by pokazać się* przed obliczem JAHWE, twojego Boga, w miejscu, które (On) wybierze, będziesz odczytywał** *** to Prawo wobec całego Izraela, w ich obecności.****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להראות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wybierze, będziesz odczytywał : wg PS: wybrał, odczyta, </w:t>
      </w:r>
      <w:r>
        <w:rPr>
          <w:rtl/>
        </w:rPr>
        <w:t>בחר יקרא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23:1-3&lt;/x&gt;; &lt;x&gt;160 7:72-9&lt;/x&gt;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ich obecności, ּ</w:t>
      </w:r>
      <w:r>
        <w:rPr>
          <w:rtl/>
        </w:rPr>
        <w:t>בְאָזְנֵיהֶם</w:t>
      </w:r>
      <w:r>
        <w:rPr>
          <w:rtl w:val="0"/>
        </w:rPr>
        <w:t xml:space="preserve"> (be’oznehem), idiom: przy ich uszach l. w ich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2024-04-26T20:35:43Z</dcterms:modified>
</cp:coreProperties>
</file>