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Zgromadzisz (wówczas) lud, mężczyzn i kobiety, dzieci* i swego przychodnia, który będzie (mieszkał) w twoich bramach, po to, aby usłyszeli, i po to, by się uczyli i bali się JAHWE, waszego Boga, i pilnowali spełniania wszystkich słów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lub: przychówek.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2024-04-26T14:19:46Z</dcterms:modified>
</cp:coreProperties>
</file>