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spiszcie sobie tę pieśń i naucz jej synów Izraela. Włóż ją w ich usta, po to, by ta pieśń była dla Mnie świadkiem przeciw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spisz sobie tę pieśń i naucz jej synów Izraela. Włóż ją w ich usta, po to, by ta pieśń była dla Mnie świadkiem przeciw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zapiszcie sobie tę pieśń i naucz jej synów Izraela. Włóż ją w ich usta, aby ta pieśń była dla mnie świadectwem przeciwko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napiszcie sobie tę pieśń, a naucz jej synów Izraelskich; włóż ją w usta ich, aby im była ta pieśń świadectwem przeciwko synom Izraelowym.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napiszcie sobie tę pieśń a nauczcie syny Izraelowe: aby na pamięć umieli i usty śpiewali, i niech mi będzie ta pieśń na świadectwo między synmi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Zapiszcie sobie teraz ten oto hymn. Naucz go Izraelitów, włóż im go w usta, aby pieśń ta była dla Mnie świadkiem przeciwko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spiszcie sobie tę pieśń i naucz jej synów izraelskich. Włóż ją w ich usta, aby ta pieśń była dla mnie świadkiem przeciwko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napiszcie sobie tę pieśń i naucz jej Izraelitów. Włóż ją w ich usta, aby ta pieśń była dla Mnie świadkiem przeciwko Izraelitom,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zapiszcie sobie tę pieśń i nauczcie jej Izraelitów, aby ją ciągle śpiewali i by świadczyła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zapiszcie sobie tę pieśń i nauczcie jej synów Izraela. Włóżcie ją w ich usta, aby ta pieśń była mi świadkiem przeciw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spiszcie dla siebie tę pieśń [w paraszat Haazinu] i naucz jej synów Jisraela. Niech ją zapamiętają, żeby ta pieśń była przede Mną świadkiem przeciw synom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запишіть слова цієї пісні і навчите її ізраїльських синів і вкладете її в їхні уста, щоб ця пісня була мені за свідка між ізраїльськими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napiszcie sobie pieśń i naucz jej synów Israela, włożywszy ją w ich usta, aby ta pieśń była Mi świadectwem przeciwko synom Israela,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 napiszcie sobie tę pieśń i naucz jej synów Izraela. Włóż ją do ich ust, żeby ta pieśń była moim świadkiem przeciw synom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2024-04-26T00:42:35Z</dcterms:modified>
</cp:coreProperties>
</file>