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4"/>
        <w:gridCol w:w="1971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spisał tę pieśń w tym dniu, i nauczył jej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2024-04-19T17:18:41Z</dcterms:modified>
</cp:coreProperties>
</file>