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ich obecności przekazać te słowa i wezwać niebo i ziemię na świadków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pokoleń i waszych dowódców, żebym mówił do ich uszu te słowa i wezwał na świadków przeciwko nim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pokoleń waszych, i przełożone wasze, żebym mówił w uszach ich słowa te, i będę wzywał na świadectwo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wedle pokoleni waszych i nauczyciele, i będę mówił słowa te w uszy ich, i będę wzywał na nie nieba i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u mnie wszystkich starszych z waszych pokoleń i zwierzchników, abym powiedział do ich uszu te słowa i wezwał przeciw nim niebo i ziemię na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nadzorców, a wypowiem do nich wszystkie te słowa i wezwę na świadków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wszystkich starszych waszych plemion i zwierzchników, a ja powiem do nich te słowa i wezwę przeciwko nim na świadków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i zwierzchników plemion, bo chcę w ich obecności wypowiedzieć te słowa i wezwać przeciwko nim na świadków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waszych pokoleń i dowódców, abym wypowiedział do nich te słowa, a na świadków przeciw nim wziął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przy mnie starszyznę waszych plemion i strażników prawa, a wypowiem słowa [pieśni Haazinu], aby ją słyszeli wyraźnie, i wezwę niebo i ziemię na świadków przeciw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до мене старшин ваших племен і ваших старшин і ваших суддів і ваших писарів, щоб сказав я до їхних ух усі ці слова і засвідчив їм небом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do mnie wszystkich starszych waszych pokoleń i waszych przełożonych, abym przed ich oczyma wypowiedział te słowa oraz wezwał niebiosa i ziemię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 do mnie wszystkich starszych waszych plemion oraz waszych urzędników, a oznajmię do ich uszu te słowa i powołam niebiosa i ziemię na świadków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2024-04-18T17:09:00Z</dcterms:modified>
</cp:coreProperties>
</file>