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Mojżesz w obecności całej społeczności Izraela słowa tej pieśni po jej koniec: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obecności całej wspólnoty Izraela, Mojżesz przekazał słowa całej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uszu całego zgromadzenia Izraela słowami tej pieśni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w uszach wszystkiego zgromadzenia Izraelskiego słowa tej pieśni, aż jej dokończył.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Mojżesz, gdy słyszało wszystko zgromadzenie Izraelskie, słowa pieśni tej i aż do końca wyprawił.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wygłosił do uszu całej społeczności Izraela wszystkie słowa tej pieśni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całego zgromadzenia izraelskiego słowami całej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Mojżesz do całego zgromadzenia Izraela wszystkimi słowami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wygłosił wobec całego zgromadzenia Izraela wszystkie słowa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 Mojżesz do uszu całego zgromadzenia Izraela wszystkie słowa tej pieśni aż do końca: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wygłosił słowa tej pieśni przed całą społecznością Jisraela, do samego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в уха всього ізраїльського збору слова цієї пісні до самого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w uszy całego zgromadzenia synów Israela, wypowiedział do końca słowa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wyrzekł do uszu całego zboru Izraela słowa tej pieśni aż do końca: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2024-04-24T12:24:22Z</dcterms:modified>
</cp:coreProperties>
</file>