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3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 ich zatem przed wami i postąpicie z nimi dokładnie według przykazania, które wam podałem.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 ich wam zatem i wówczas macie z nimi postąpić dokładnie tak, jak wam nakazałem.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 ich wam, a wy uczynicie im zgodnie ze wszystkimi przykazaniami, które wam nakazałem.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 wam Pan poda, tedy im uczynicie według każdego przykazania, jakom wam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i te wam podda, także im uczynicie, jakom wam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ich Pan tobie na łup, a ty uczynisz im według wszystkich poleceń, jakie ci 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wyda ich wam, a wy postąpicie z nimi zgodnie ze wszystkimi moimi przykazaniami, jakie wam nadałem.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 ich wam i postąpicie z nimi zgodnie ze wszystkimi przykazaniami, które wam nadałem.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 ich wam, a wy macie postąpić z nimi zgodnie z wszystkimi nakazami, jakie wam 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 ich wam, a wy macie postąpić z nimi zgodnie ze wszystkimi nakazami, jakie wam wydałem.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wyda ich wam i uczynicie im zgodnie z rozporządzeniem, które wam nakazałem.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видав їх перед вами, і чинитимете їм так, як я вам заповів.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wam ich wyda i postąpicie z nimi według wszystkich przykazań, jakie wam przykazałem.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wydał ich wam, i macie z nimi postąpić zgodnie z całym tym przykazaniem, które wam nakazałem.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2024-04-20T05:24:25Z</dcterms:modified>
</cp:coreProperties>
</file>