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wiózł go po wzgórzach ziemi i jadł* (on) plony pola, i karmił go miodem ze skały i oliwą ze skalnego krzemienia,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Niósł lud przez wzgórza ziemi i żywił plonami pól, karmił go miodem ze skały i oliwą — z najtwardszego krzemienia,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Wzniósł go po wysokich miejscach ziemi, aby żywił się plonami pól, i pozwolił mu ssać miód ze skały i oliwę ze skalnego krzemienia;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Wyniósł go na wysokie miejsca ziemi, aby używał urodzajów polnych, i uczynił, aby ssał miód z skały i oliwę z opoki twardej;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Postawił go na wysokiej ziemi, aby jadł owoce polne, żeby ssał miód z opoki a oliwę z natwardszej skały.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wyżyny świata go wyprowadził, aby spożywał plony pola. Pozwolił mu miód wysysać ze skały i oliwę z najtwardszej opoki.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Powiódł go po wzgórzach ziemi, Aby spożywał plony pól; karmił go miodem ze skały, I oliwą z opoki krzemiennej,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Powiódł go na wyżyny ziemi, aby jadł plony pól i karmił go miodem ze skały i oliwą z krzemiennej skały.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Zaprowadził go na wyżyny tego kraju i żywił plonami pól. Pozwolił mu ssać miód ze skały i oliwę z najtwardszej opoki;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mu wejść na wyżyny kraju i karmił go obfitością z pola. Pozwolił mu kosztować miodu z opoki i oliwy z twardej skały;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Umieścił go [w ziemi Jisraela], na wyżynie świata, żeby mógł jeść [szybko dojrzewające] plony [jej] pól. Pozwolił mu sycić się miodem [fig, które rosną na] skalistej [ziemi], i oliwą z [oliwek, które rosną na] twardej opoce [ziemi Gusz Chalaw],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Навів їх на силу землі, наситив їх плодами поля. Ссали мед з каменя і олію з твердого каменя,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Poprowadził go po wyżynach ziemi, spożywał plony pól, karmił go miodem ze skały i oliwą z twardej opoki;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Obwoził go po wyżynach ziemi, tak iż jadł plony pola. I dawał mu ssać miód z urwistej skały i oliwę ze skały krzemiennej;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jadł, </w:t>
      </w:r>
      <w:r>
        <w:rPr>
          <w:rtl/>
        </w:rPr>
        <w:t>וַּיֹאכַל</w:t>
      </w:r>
      <w:r>
        <w:rPr>
          <w:rtl w:val="0"/>
        </w:rPr>
        <w:t xml:space="preserve"> : wg PS: żywił go, </w:t>
      </w:r>
      <w:r>
        <w:rPr>
          <w:rtl/>
        </w:rPr>
        <w:t>לֵהּו)י (יַאֲכִ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2024-05-01T11:26:00Z</dcterms:modified>
</cp:coreProperties>
</file>