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Pobudzili Go do zazdrości* obcymi** (bogami), rozdrażnili Go obrzydliwościami,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ויקניאהו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2024-05-01T02:03:24Z</dcterms:modified>
</cp:coreProperties>
</file>