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Przez mój gniew zapłonął ogień i płonie głęboko po szeol,* pochłania ziemię i jej plony, wypala posady gór!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Mój gniew zapłonął płomieniem i sięga głęboko, w świat umarłych, pochłania ziemię i jej plony, wypala posady każdej góry!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bowiem ogień mojego gniewu i spłonie aż do głębin piekła, i pożre ziemię i jej plony, i wypali posady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ogień rozpalił się w popędliwości mojej, i będzie gorzał aż do najgłębszego piekła, i pożre ziemię, i urodzaj jej, i wypali grunty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zapalił się w zapalczywości mojej i będzie gorzał aż do spodku piekła, i pożrze ziemię z jej urodzajem, i grunty gór wypali.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żar mego gniewu, co sięga do głębin Szeolu, pożera ziemię z plonami, podwaliny gór zapala.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ogień zapalił się przez gniew mój I płonie do głębin podziemi, Trawi ziemię wraz z plonem jej, Wypala posady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zapalił się ogień Mego gniewu i płonie aż do dna Szeolu, pochłonie ziemię z jej plonami i wypali górskie podnóża.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zapłonął ogień mego gniewu i bucha aż w głębie krainy umarłych. Pochłonie ziemię i jej plony, podpali podnóża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rozgorzał ogień mego gniewu, i płonąć będzie aż do głębin Szeolu. Pochłonie ziemię i jej płody, ogarnie podnóża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rozpali się ogień Mojego gniewu i buchnie aż do najniższych głębin Szeolu, niosąc kres ziemi i jej urodzajom i trawiąc [Jerozolimę, która jest] założona na górach.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запалав огонь мого гніву, горітиме до аду вдолі, пожере землю і її плоди, запалить основи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Mym gniewie zapłonął ogień i się pali aż do najgłębszej Krainy Umarłych; pożera ziemię, jej plon i wypala posady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ogień rozpalił się w moim gniewie i będzie się palił aż do Szeolu, najniższego miejsca, i strawi ziemię oraz jej plon, i podpali fundamenty gór.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2024-04-30T22:10:12Z</dcterms:modified>
</cp:coreProperties>
</file>