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Niszczący* głód i** trawiący żar, i trującą*** zarazę, i zwierzęce kły poślę na nich – z jadem (węży) pełzających w prochu.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niszczący, </w:t>
      </w:r>
      <w:r>
        <w:rPr>
          <w:rtl/>
        </w:rPr>
        <w:t>מְזֵי</w:t>
      </w:r>
      <w:r>
        <w:rPr>
          <w:rtl w:val="0"/>
        </w:rPr>
        <w:t xml:space="preserve"> ; wg PS: wyczerpujący, </w:t>
      </w:r>
      <w:r>
        <w:rPr>
          <w:rtl/>
        </w:rPr>
        <w:t>מזה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brak w tym i następnym przyp.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trującą, </w:t>
      </w:r>
      <w:r>
        <w:rPr>
          <w:rtl/>
        </w:rPr>
        <w:t>מְרִירִי</w:t>
      </w:r>
      <w:r>
        <w:rPr>
          <w:rtl w:val="0"/>
        </w:rPr>
        <w:t xml:space="preserve"> ; wg PS: gorzkie (rzeczy), </w:t>
      </w:r>
      <w:r>
        <w:rPr>
          <w:rtl/>
        </w:rPr>
        <w:t>מררים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2024-05-01T09:31:17Z</dcterms:modified>
</cp:coreProperties>
</file>