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Porąbię* ich, wymażę** pamięć o nich u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Posiekam ich, wymażę pamięć o nich u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Rozproszę ich po kątach, wymażę pamięć o nich wśród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Rozproszę je po kątach, i wygubię między ludźmi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Kędyż są? uczynię, że ustanie z ludzi pamiątka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 ich wytracę, wygubię ich pamięć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rzekł: Potłukę ich, Wytracę między ludźmi pamięć o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Wygubię ich, wytracę u ludzi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sobie, że ich roztrzaskam, wymażę ich pamięć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Rzekłbym: Wygubię ich, wytracę pamięć o nich wśród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gotów cisnąć ich na kraniec świata, pamięć o nich wymazać spośród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Розкину їх, заберу в людей їхню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powiedzieć: Zmiotę ich, zgładzę o nich pamięć wśród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rzekł: ”Rozrzucę ich, wymażę pamięć o nich pośród śmiertelników”,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porąbię ich, </w:t>
      </w:r>
      <w:r>
        <w:rPr>
          <w:rtl/>
        </w:rPr>
        <w:t>אַפְאֵיהֶם</w:t>
      </w:r>
      <w:r>
        <w:rPr>
          <w:rtl w:val="0"/>
        </w:rPr>
        <w:t xml:space="preserve"> , hl. Wg PS: gniew ich, </w:t>
      </w:r>
      <w:r>
        <w:rPr>
          <w:rtl/>
        </w:rPr>
        <w:t>אפיהם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1QDeut b PS </w:t>
      </w:r>
      <w:r>
        <w:rPr>
          <w:rtl/>
        </w:rPr>
        <w:t>אׁשבית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2024-05-01T03:40:54Z</dcterms:modified>
</cp:coreProperties>
</file>