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Pomsta należy do Mnie,* Ja odpłacę w czasie, gdy zadrży ich noga. Bo bliski jest dzień ich klęski, pośpiesza ich przeznaczenie.**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w dniu pomsty, </w:t>
      </w:r>
      <w:r>
        <w:rPr>
          <w:rtl/>
        </w:rPr>
        <w:t>ליום</w:t>
      </w:r>
      <w:r>
        <w:rPr>
          <w:rtl w:val="0"/>
        </w:rPr>
        <w:t xml:space="preserve"> ; pod. G: w dniu pomsty odpłacę, ἐν ἡμέρᾳ ἐκδικήσεως ἀνταποδώσω.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12:19&lt;/x&gt;; &lt;x&gt;650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2024-05-01T12:24:31Z</dcterms:modified>
</cp:coreProperties>
</file>