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osądzi* swój lud i zlituje się nad swoimi sługami,** gdy zobaczy, że ustaje ręka, że brak niewolnika i wolnego.***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obroni, ּ</w:t>
      </w:r>
      <w:r>
        <w:rPr>
          <w:rtl/>
        </w:rPr>
        <w:t>כִי־יָדִין יְהוָה עַּמֹו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30:1-3&lt;/x&gt;; 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21:21&lt;/x&gt;; &lt;x&gt;120 9:8&lt;/x&gt;; &lt;x&gt;120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2024-05-01T11:26:06Z</dcterms:modified>
</cp:coreProperties>
</file>