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Nim jestem* i poza Mną nie ma Boga! Ja uśmiercam i ożywiam, ranię i Ja leczę, a z mojej ręki nikt nie uwalnia!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 4:35&lt;/x&gt;; &lt;x&gt;50 5:7&lt;/x&gt;; &lt;x&gt;290 41:4&lt;/x&gt;; &lt;x&gt;290 43:10-13&lt;/x&gt;; &lt;x&gt;290 44:6&lt;/x&gt;; &lt;x&gt;290 45:5-6&lt;/x&gt;; &lt;x&gt;290 48:12&lt;/x&gt;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2024-05-01T04:00:03Z</dcterms:modified>
</cp:coreProperties>
</file>