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błysk mojego miecza* i w osądzie chwyci moja ręka, wywrę pomstę na moich wrogach i odpłacę tym, którzy Mnie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na błysk mój miecz i dla osądu chwycę moją ręką, wywrę pomstę na moich wrogach i odpłacę tym,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zaostrzę swój błyszczący miecz i moja ręka chwyci sąd, dokonam zemsty na swoich wrogach i odpłacę tym,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zaostrzę błyszczący się miecz swój, i porwie sąd ręka moja, oddam pomstę nieprzyjaciołom moim, i tym, którzy mię nienawidzą, nagrodzę.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zaostrzę jako błyskawicę miecz mój i pochwyci sąd ręka moja, oddam pomstę nieprzyjaciołom moim, i tym, którzy mię nienawidzieli, odwetuję.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miecz błyszczący wyostrzę i wyrok wykona ma ręka, na swoich wrogach się pomszczę, odpłacę tym,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miecz mój błyszczący I sąd podejmie ręka moja, Wywrę zemstę na wrogach moich, I odpłacę tym, którzy mnie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Mój miecz błyszczący i wezmę prawo w Moje ręce, dokonam pomsty na Moich wrogach, odpłacę tym,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mój błyszczący miecz, moja ręka rozpocznie sąd, pomszczę się na moich wrogach, a tym, którzy Mnie nienawidzą - odpłacę.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naostrzę swój miecz połyskujący, a ręka moja pocznie sprawować sąd -dokonam pomsty na moich wrogach, odpłacę tym, co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miecz zostanie objawiony jak podwójny blask światła z jednego krańca nieba po drugi, a Moja ręka dokona sądu [nad wrogami Jisraela]. Przywiodę karę na nich, [bo oni są również] Moimi przeciwnikami. I odpłacę tym, którzy Mnie nienawidzą.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вигострю наче блискавку мій меч, і моя рука наповниться суду, і віддам пімсту ворогам, і віддам тим, хто Мене ненавидять.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zaostrzę Mój błyszczący miecz i do sądu się zabierze Moja ręka – oddam pomstę Mym wrogom i Moim nieprzyjaciołom odpłacę.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naostrzę swój połyskujący miecz i moja ręka uchwyci się sądu, wtedy wywrę pomstę na swych wrogach i dam odpłatę tym, którzy mnie zawzięcie nienawidzą.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&lt;x&gt;290 34:5-6&lt;/x&gt;; &lt;x&gt;300 47:6&lt;/x&gt;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2024-05-01T05:46:18Z</dcterms:modified>
</cp:coreProperties>
</file>