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6"/>
        <w:gridCol w:w="68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wyostrzę błysk mojego miecza* i w osądzie chwyci moja ręka, wywrę pomstę na moich wrogach i odpłacę tym, którzy Mnie nienawidzą.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15:6&lt;/x&gt;; &lt;x&gt;290 34:5-6&lt;/x&gt;; &lt;x&gt;300 47:6&lt;/x&gt;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2024-05-01T09:06:57Z</dcterms:modified>
</cp:coreProperties>
</file>