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5"/>
        <w:gridCol w:w="6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Upiję* krwią moje strzały, a mój miecz naje się mięsa – krwią przebitych i uprowadzonych z włochatych** głów wroga.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4QDeut q cohortativus: </w:t>
      </w:r>
      <w:r>
        <w:rPr>
          <w:rtl/>
        </w:rPr>
        <w:t>אׁשכירה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włochatych, ּ</w:t>
      </w:r>
      <w:r>
        <w:rPr>
          <w:rtl/>
        </w:rPr>
        <w:t>פַרְעֹות : (1) ּפֶרַע</w:t>
      </w:r>
      <w:r>
        <w:rPr>
          <w:rtl w:val="0"/>
        </w:rPr>
        <w:t xml:space="preserve"> odnosi się do długich włosów, co może być aluzją do wyglądu długowłosych i brodatych wojowników. Czy może sugerować jakieś śluby na kształt nazyrejskich? (2) Być może idiomatyczne określenie wrogich wojowników jako „faraonków”, &lt;x&gt;50 32:42&lt;/x&gt; L, zob. też &lt;x&gt;70 5:1&lt;/x&gt;.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2024-05-01T05:23:41Z</dcterms:modified>
</cp:coreProperties>
</file>