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 odpłacicie JAHWE, ludu głupi i niemądry? Czy to nie twój Ojciec? Nabył cię!* On cię stworzył i utwierdził!**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Nabył cię, ּ</w:t>
      </w:r>
      <w:r>
        <w:rPr>
          <w:rtl/>
        </w:rPr>
        <w:t>קָנֶָך</w:t>
      </w:r>
      <w:r>
        <w:rPr>
          <w:rtl w:val="0"/>
        </w:rPr>
        <w:t xml:space="preserve"> , pod. G, lub: stworzył cię.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powołał do istnienia.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&lt;x&gt;230 119:73&lt;/x&gt;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2024-04-30T23:50:30Z</dcterms:modified>
</cp:coreProperties>
</file>