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powiedział: Naftali jest syty przychylności i pełny błogosławieństwa JAHWE, posiądzie* on morze** i 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Naftalego: Naftali jest syty przychylności i pełny błogosławieństw JAHWE. Posiądzie morze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Neftalim powiedział: Neftali, nasycony przychylnością i pełen błogosławieństwa JAHWE, posiądź zachód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Neftalima rzekł: Neftali, nasycony przyjaźni i pełny błogosławieństwa Pańskiego, zachód i południe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Neftalemu rzekł: Neftali będzie używał obfitości i pełen będzie błogosławieństwa PANSKIEGO, morze i południe posiędzie.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Neftali łaską nasycony, pełen jest błogosławieństw Pana, morze i południe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rzekł: Naftali jest syty łaski I pełen błogosławieństwa Pana, zachodem i południem niech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Neftalego powiedział: Neftali nasycony łaską i pełen błogosławieństwa JAHWE. Weźmie w posiadanie morze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«Neftali, nasycony łaską i pełen błogosławieństwa JAHWE, będzie miał morze i południe».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- Neftali nasycił się łaskawością, obsypany błogosławieństwem Jahwe, bierze w dziedzictwo morze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Naftalim powiedział: [Ziemia] Naftalego całkowicie zaspokaja [potrzeby jej mieszkańców], napełniona błogosławieństwem Boga. Posiądź południe morza [Kineret, żebyś rozstawił swoje sieci].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Нефталімові сказав: Нефталім повнота милого, і хай наповниться благословенням від Господа. Море і південь унаслідить.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Naftalin powiedział: Naftali jest syty łaski i pełen błogosławieństwa WIEKUISTEGO; władaj Zachodem i Południem!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Naftalego, rzekł: ”Naftali jest syty uznania i pełen błogosławieństwa JAHWE. Weźże w posiadanie zachód i południe”.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יְרָׁשָה</w:t>
      </w:r>
      <w:r>
        <w:rPr>
          <w:rtl w:val="0"/>
        </w:rPr>
        <w:t xml:space="preserve"> : w PS: niech się napełni, </w:t>
      </w:r>
      <w:r>
        <w:rPr>
          <w:rtl/>
        </w:rPr>
        <w:t>יִירָׁש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zachód. Posiadłości Naftalego graniczyły z J. Galilejskim. W PS z he kierunkowym.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2024-05-06T05:20:53Z</dcterms:modified>
</cp:coreProperties>
</file>