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(obszar) Naftalego, i ziemię Efraima i Manassesa, i całą ziemię Judy, aż po Morze Zachodnie,*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obszar Naftalego, ziemię Efraima i Manassesa, całą ziemię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ziemię Neftalego, ziemię Efraima i Manassesa oraz całą ziemię Judy aż po Morze Zachodnie;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wszystkę ziemię Neftalimowę, i ziemię Efraimowę, i Manasesowę, i wszystkę ziemię Judowę aż do morza ostatniego.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wszytkiego Neftali, i ziemię Efraim i Manasse, i wszytkę ziemię Judy aż do morza ostatniego,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- Neftalego, ziemię Efraima i Manassesa, całą krainę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okrąg Naftaliego, ziemię Efraima i Manassesa, całą ziemię judzką,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obszar Neftalego, ziemię Efraima i Manassesa oraz całą ziemię Judy aż do Morza Zachodniego,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obszar Neftalego, ziemię Efraima i Manassesa, całą ziemię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[obszar] Neftalego, ziemię Efraima i Manassego, całą krainę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całą [ziemię] Naftalego i ziemię Efrajima, i Menaszego, i całą ziemię Jehudy aż do Morza Zachodniego,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землю Нефталіма і всю землю Ефраїма і Манассії і всю землю Юди до останнього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ziemię Naftalego, i ziemie Efraima, i Menaszy, i całą ziemie Jehudy, aż do krańcowego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Naftalego oraz ziemię Efraima i Manassesa, i całą ziemię Judy aż do zachodniego morza,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Morze Zachodnie, </w:t>
      </w:r>
      <w:r>
        <w:rPr>
          <w:rtl/>
        </w:rPr>
        <w:t>הַּיָם הָאַחֲרֹון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2024-04-30T14:23:11Z</dcterms:modified>
</cp:coreProperties>
</file>