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(obszar) Naftalego, i ziemię Efraima i Manassesa, i całą ziemię Judy, aż po Morze Zachodnie,*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2024-04-30T10:09:23Z</dcterms:modified>
</cp:coreProperties>
</file>