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niego:* To jest ziemia, którą przysiągłem Abrahamowi, Izaakowi i Jakubowi, mówiąc: Twojemu potomstwu dam ją;** pokazałem ci ją na twoje (własne) oczy, ale tam nie wejdziesz.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do niego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2024-04-30T20:23:25Z</dcterms:modified>
</cp:coreProperties>
</file>