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go na stepach Moabu przez trzydzieści dni, dopełniając w ten sposób okresu żałoby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równinach Moabu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synowie Izraelscy Mojżesza na polach Moabskich przez trzydzieści dni. A gdy się skończyły dni płaczu i żałoby Mojżeszowej: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go synowie Izraelowi na polach Moab trzydzieści dni; i spełniły się dni płaczu płaczących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Moabu przez trzydzieści dni. Potem skończyły się dni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opłakiwali synowie izraelscy Mojżesza na stepach moabskich przez trzydzieści dni; potem minęły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moabskich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trzydzieści dni na równinach Moabu. Po tych dniach zakończył się okres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dni. A kiedy dobiegły końca dni żałoby po Mojżeszu,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opłakiwali Moszego na równinach Moawu przez trzydzieści dni, a potem ustał płacz żałoby po Moszem.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оплакували Мойсея тридцять днів в Аравоті Моавському при Йордані коло Єрихону. І скінчилися дні плачу, оплакування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opłakiwali Mojżesza na stepach Moabu przez trzydzieści dni, po czym przeszły dni płaczu oraz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pustynnych równinach moabskich przez trzydzieści dni. Potem skończyły się dni płaczu żałoby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2024-04-30T20:23:20Z</dcterms:modified>
</cp:coreProperties>
</file>