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zaś, syn Nuna, był pełen ducha* mądrości, gdyż Mojżesz włożył na niego swoje ręce.** *** Słuchali go więc synowie Izraela i postępowali tak, jak przykazał JAHWE Mojżeszowi.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Pełen ducha mądrości był teraz Jozue, syn Nuna, ponieważ Mojżesz niegdyś włożył na niego ręce. Izraelici słuchali go więc i postępowali tak, jak przykazał im JAHWE przez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Jozue, syn Nuna, był pełen ducha mądrości, bo Mojżesz włożył na niego swoje ręce. I synowie Izraela byli mu posłuszni i czynili tak, jak JAHWE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Jozue, syn Nunów, napełniony jest duchem mądrości, bo był włożył Mojżesz ręce swoje nań: i posłuszni mu byli synowie Izraelscy, a czynili, jako przykazał Pan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Jozue, syn Nun, napełnion jest Ducha mądrości, bo Mojżesz nań włożył ręce swoje. I byli mu posłuszni synowie Izraelowi, i uczynili, jako JAHWE rozkazał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Jozue, syn Nuna, pełen był ducha mądrości, gdyż Mojżesz położył na niego ręce. Izraelici słuchali go i czynili, jak im Pan rozkazał przez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zaś, syn Nuna, był pełen ducha mądrości, gdyż Mojżesz włożył nań swoje ręce; słuchali go więc synowie izraelscy i postępowali zgodnie z tym, co Pan nakazał przez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Jozue, syn Nuna, był pełen ducha mądrości, ponieważ Mojżesz włożył na niego swoje ręce. Słuchali go więc Izraelici i czynili, jak im nakazał JAHWE przez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Jozue, syn Nuna, był pełen ducha mądrości, gdyż Mojżesz włożył na niego ręce. Izraelici byli mu posłuszni i wypełniali to, co JAHWE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[okazało się, że] Jozue, syn Nuna, napełniony był duchem mądrości, albowiem Mojżesz włożył był na niego swe ręce. Synowie Izraela byli mu posłuszni i wypełniali to, co Bóg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Jehoszua, syn Nuna, napełnił się natchnieniem mądrości, bo Mosze nałożył na niego swoje ręce. Synowie Jisraela słuchali go i postąpili tak, jak Bóg nakazał Moszemu.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Ісус син Навина наповнився духом мудрости, бо Мойсей поклав був свої руки на нього. І послухались його Ізраїльські сини і зробили так як заповів Господь Мойсеєві.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Jezus, syn Nuna, pełen był Ducha mądrości, gdyż Mojżesz położył na niego swoje ręce. Więc synowie Israela go słuchali, czyniąc tak, jak WIEKUISTY rozkazał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Jozue, syn Nuna, był pełen ducha mądrości, Mojżesz bowiem włożył na niego swą rękę; i synowie Izraela zaczęli go słuchać, i czynili to, co JAHWE nakazał Mojżeszowi.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28:3&lt;/x&gt;; &lt;x&gt;20 31:3&lt;/x&gt;; &lt;x&gt;20 35:31&lt;/x&gt;; &lt;x&gt;400 3:8&lt;/x&gt;; &lt;x&gt;490 1:15&lt;/x&gt;; &lt;x&gt;510 6:3&lt;/x&gt;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PS lp.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12:8&lt;/x&gt;; &lt;x&gt;50 18:15-18&lt;/x&gt;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2024-04-30T15:28:25Z</dcterms:modified>
</cp:coreProperties>
</file>