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wprowadzić ciebie, by dać ci ich ziemię w dziedzictwo,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2024-05-03T04:31:55Z</dcterms:modified>
</cp:coreProperties>
</file>