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 – tych, którzy Mnie kochają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2024-04-29T08:01:23Z</dcterms:modified>
</cp:coreProperties>
</file>