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 byłeś niewolnikiem w ziemi egipskiej, a wyprowadził cię stamtąd JAHWE, twój Bóg, mocną ręką i wyciągniętym ramieniem. Dlatego przykazał ci JAHWE, twój Bóg, obchodzić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2024-04-29T08:02:27Z</dcterms:modified>
</cp:coreProperties>
</file>