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4"/>
        <w:gridCol w:w="2439"/>
        <w:gridCol w:w="2960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2024-04-29T12:21:51Z</dcterms:modified>
</cp:coreProperties>
</file>