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3230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uczynił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nasz uczynił z nami przymierze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nasz,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górze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Jahwe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nasz Bóg, zawarł z nami przymierze na Chorewie.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заповів вам завіт в Хориві.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Bóg, zawarł z nami Przymierze na Chorebie.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zawarł z nami przymierze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8:8-13&lt;/x&gt;; &lt;x&gt;650 10:14-16&lt;/x&gt;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2024-04-29T12:06:18Z</dcterms:modified>
</cp:coreProperties>
</file>