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7"/>
        <w:gridCol w:w="1793"/>
        <w:gridCol w:w="5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będziesz składał fałszywego świadectwa* przeciw swojemu bliźniemu.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23:1&lt;/x&gt;; &lt;x&gt;30 5:1&lt;/x&gt;; &lt;x&gt;350 4:2&lt;/x&gt;; &lt;x&gt;470 19:18&lt;/x&gt;; &lt;x&gt;480 10:19&lt;/x&gt;; &lt;x&gt;490 18:20&lt;/x&gt;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2024-04-29T13:30:30Z</dcterms:modified>
</cp:coreProperties>
</file>