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 całego waszego zgromadzenia, na górze spośród ognia, chmury i mroku, donośnym głosem, i nic nie dodał, a spisał je na dwóch kamiennych tablicach i dał mi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2024-04-29T13:46:59Z</dcterms:modified>
</cp:coreProperties>
</file>