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ty, wysłuchaj wszystkiego, co powie JAHWE, nasz Bóg, i ty przekaż nam wszystko, co wypowie JAHWE, nasz Bóg, do ciebie, a posłuchamy i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podejdź, wysłuchaj wszystkiego, co powie ci JAHWE, nasz Bóg, i ty przekaż nam to wszystko, co JAHWE, nasz Bóg, wypowie do ciebie. My będziemy temu posłuszni i zgodnie z tym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ty i wysłuchaj wszystkiego, co będzie mówił JAHWE, nasz Bóg. Ty zaś powiesz nam wszystko, co powie do ciebie JAHWE, nasz Bóg, a my posłuchamy i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ty, a wysłuchaj wszystkiego, co będzie mówił Pan, Bóg nasz; ty zaś powiesz nam wszystko, co do ciebie mówić będzie Pan, Bóg nasz, a my słuchać i czynić to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raczej idź a słuchaj wszytkiego, coć rzecze JAHWE Bóg nasz, a mówić będziesz do nas, a my usłyszawszy czynić je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 się i słuchaj tego wszystkiego, co mówi Pan, Bóg nasz. Mów nam wszystko, co powie do ciebie Pan, Bóg nasz, a my usłuchamy i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ty się zbliż i wysłuchaj wszystkiego, co powie Pan, nasz Bóg, i ty powiesz nam wszystko, co Pan, nasz Bóg, powie do ciebie, a posłuchamy i wykonamy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zbliż i wysłuchaj wszystko, co powie JAHWE, nasz Bóg. Potem przekażesz nam to wszystko, co powie ci JAHWE, nasz Bóg, a my będziemy temu posłuszni i to spełnimy.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zbliż i wysłuchaj wszystkiego, co nakazuje JAHWE, nasz Bóg. Potem przekażesz nam to wszystko, co ci oznajmi Pan, nasz Bóg, a my będziemy posłuszni i to wypełnimy».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[zatem] zbliż się i wysłuchaj wszystkiego, co powie nasz Bóg Jahwe. Potem powtórzysz nam to wszystko, co ci oznajmi nasz Bóg Jahwe; a my wysłuchamy tego i będziemy [to] wypełniali”.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powiedz do nich: Wróćcie do waszych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ти і послухай, що скаже Господь Бог наш, і ти нам скажеш все, що лиш скаже Господь Бог наш до тебе, і чинитимемо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im powiedz: Wróćcie do waszych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podejdź i wysłuchaj wszystkiego, co powie JAHWE, nasz Bóg; i będziesz nam mówił wszystko, co ci powie JAHWE, nasz Bóg, a my będziemy słuchać i czynićʼ.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2024-04-29T10:54:35Z</dcterms:modified>
</cp:coreProperties>
</file>