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bali się Mnie i przestrzegali wszystkich moich przykazań po wszystkie dni, po to, by było dobrze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takie pozostało, oby czuli bojaźń przede Mną i po wszystkie dni przestrzegali wszystkich moich przykazań, po to, by wiodło im się dobrze, im samym i ich synom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by się mnie bali i przestrzegali wszystkich moich przykazań przez wszystkie dni, aby dobrze się powodziło im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im to dał, żeby serce ich było takie, aby się mnie bali, i strzegli wszystkich przykazań moich po wszystkie dni, aby się im dobrze działo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to dał, aby takie serce mieli, żeby się mnie bali i strzegli wszytkich rozkazań moich po wszytek czas, aby im dobrze było i synom ich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zawsze mieli w sercu tę samą bojaźń przede Mną i zachowywali zawsze wszystkie moje przykazania po wszystkie dni, aby się dobrze powodziło im i synom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bali i przestrzegali wszystkich moich przykazań po wszystkie dni, aby im i ich synom dobrze się powodziło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ich serce było takie, aby się Mnie lękali i strzegli wszystkich Moich przykazań po wszystkie dni, by im się dobrze wiodło i ich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 ich sercach nie zabrakło bojaźni przede Mną i oby zawsze przestrzegali wszystkich moich przykazań. Wtedy im i ich synom będzie się dobrze powodziło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to ich usposobienie pozostało takim i oby po wszystkie czasy czuli bojaźń przede mną i strzegli wszystkich moich przykazań, ażeby na wieki dobrze wiodło się im oraz ich synom!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staranni w ich wypełnianiu, tak jak Bóg, wasz Bóg, nakazał wam. Nie zbaczajcie ani w prawo, ani w lewo,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вчинить, щоб таким було їхнє серце в них, щоб боялися Мене і зберігали мої заповіді всі дні, щоб добре було їм і їхнім синам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starajcie się postępować tak, jak rozkazał wam WIEKUISTY, wasz Bóg; nie zbaczajcie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tylko pobudzali swoje serce, by się mnie bało i zawsze przestrzegało wszystkich moich przykazań, żeby się dobrze wiodło im oraz ich synom po czas niezmierzony!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2024-04-29T11:06:39Z</dcterms:modified>
</cp:coreProperties>
</file>