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bali się Mnie i przestrzegali wszystkich moich przykazań po wszystkie dni, po to, by było dobrze im i ich synom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2024-04-29T08:33:00Z</dcterms:modified>
</cp:coreProperties>
</file>