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przekaż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rzecz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im: Wróćcie się do namiotów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Wróćcie do swych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im: Wracajcie do swoich namiotów!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”Wracajcie do swoich namiotów!”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postępujcie dokładnie tą drogą, którą nakazał wam Bóg, wasz Bóg, abyście zachowali życie i żeby wam się wiodło, i byście żyli długo w 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скажи їм: Поверніться ви до ваших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całą drogą, jaką wskazał wam WIEKUISTY, wasz Bóg, byście żyli, dobrze się wam wiodło oraz abyście przedłużyli wasze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im powiedzieć: ”Wróćcie do domu, do swych namiotów”.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2024-04-29T08:42:46Z</dcterms:modified>
</cp:coreProperties>
</file>