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stój tu ze Mną, a przedstawię ci całe przykazanie* i ustawy, i prawa, których będziesz ich nauczał, tak by je stosowali w ziemi, którą Ja dam im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całe przykazanie, ּ</w:t>
      </w:r>
      <w:r>
        <w:rPr>
          <w:rtl/>
        </w:rPr>
        <w:t>כָל־הַּמִצְוָה</w:t>
      </w:r>
      <w:r>
        <w:rPr>
          <w:rtl w:val="0"/>
        </w:rPr>
        <w:t xml:space="preserve"> (kol hammitswa h), być może w tym przypadku ustawy i prawa pozostają do przykazania w lp w stosunku epegzegetycznym, a przykazanie jest synonimem Prawa, ּ</w:t>
      </w:r>
      <w:r>
        <w:rPr>
          <w:rtl/>
        </w:rPr>
        <w:t>תֹורָה</w:t>
      </w:r>
      <w:r>
        <w:rPr>
          <w:rtl w:val="0"/>
        </w:rPr>
        <w:t xml:space="preserve"> (tora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2024-04-29T14:27:42Z</dcterms:modified>
</cp:coreProperties>
</file>