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drogą, którą przykazał wam JAHWE, wasz Bóg, po to, byście żyli i by było wam dobrze, i aby mogły być wam przedłużone dni w ziemi, którą posiądziecie!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dokładnie tak, jak przykazał wam JAHWE, wasz Bóg, po to, byście żyli i by wam się dobrze wiodło, by można wam było przedłużyć lata życia w ziemi, którą posiądziecie!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chodzić wszelką drogą, którą wam nakazał JAHWE, wasz Bóg, abyście żyli, aby dobrze się wam powodziło i żebyście przedłużyli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też drogą, którą wam przykazał Pan, Bóg wasz, chodzić będziecie, abyście żyli, i dobrze się wam działo, i żebyście przedłużyli dni swoje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drogą, którą przykazał JAHWE Bóg wasz, chodzić będziecie, abyście żyli i dobrze się wam działo a przedłużyły się dni w ziemi osiadłości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 wyznaczoną wam przez Pana, Boga waszego, byście mogli żyć, by dobrze wam się wiodło i byście długo przebywali na ziemi, którą macie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drogą, jaką wam nakazał Pan, wasz Bóg, abyście zachowali życie, aby się wam dobrze powodziło i abyście długo żyli w ziemi, którą posiądziecie!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tą drogą, którą wyznaczył wam JAHWE, wasz Bóg, abyście żyli i dobrze się wam powodziło i aby były przedłużone wasze dni na ziemi, którą weźmiecie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tylko tą drogą, którą wam wskazał JAHWE, wasz Bóg, abyście żyli w pomyślności i długo przebywali w kraju, który weźmiecie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postępujcie drogą, którą wytyczył wam Jahwe, wasz Bóg, abyście żyli, by się wam powodziło i byście przedłużyli wasze dni w kraju, który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всякою дорогою, яку заповів Господь Бог твій ходити, щоб тобі дати спочинок і щоб добре тобі було і довгоденними були ви на землі, яку унаслідите.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drogą, którą wam nakazał JAHWE, wasz Bóg, macie kroczyć, abyście żyli i aby się wam dobrze wiodło, i abyście przedłużyli swoje dni na ziemi, którą weźmiecie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2024-04-29T13:23:42Z</dcterms:modified>
</cp:coreProperties>
</file>