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dokładnie drogą, którą przykazał wam JAHWE, wasz Bóg, po to, byście żyli i by było wam dobrze, i aby mogły być wam przedłużone dni w ziemi, którą posiądziecie!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2024-04-29T07:58:48Z</dcterms:modified>
</cp:coreProperties>
</file>