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6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Twarzą w twarz przemawiał JAHWE z wami na górze spośród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rozmawiał też z wami twarzą w twarz, na górze, przemawiał spośród płomieni.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Twarzą w twarz rozmawiał z wami JAHWE na górze spośród ognia;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Twarzą w twarz mówił Pan z wami na górze, z pośrodku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Twarzą w twarz mówił do nas na górze z pośrzodku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ognia na górze mówił Pan z wami twarzą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Twarzą w twarz Pan z wami mówił na górze z 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Twarzą w twarz mówił JAHWE z wami na górze ze środka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Twarzą w twarz JAHWE rozmawiał z wami w ogniu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Twarzą w twarz mówił z wami Jahwe na górze, spośród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Mową z mową Bóg mówił z wami na górze, ze środka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Лицем до лиця заговорив Господь до вас на горі з поміж огня,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mówił z wami na górze ze środka ognia twarzą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Twarzą w twarz JAHWE rozmawiał z wami na tej górze spośród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2024-04-29T12:15:01Z</dcterms:modified>
</cp:coreProperties>
</file>