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jest Jahwe, Bóg twój,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WIEKUISTY, twój Bóg, który cię wyprowadziłem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2024-04-29T11:19:09Z</dcterms:modified>
</cp:coreProperties>
</file>